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2DF3D4EF" w:rsidR="00B22F8A" w:rsidRPr="002C48CF" w:rsidRDefault="007B7B8F" w:rsidP="001E207A">
            <w:pPr>
              <w:pStyle w:val="papertitle"/>
            </w:pPr>
            <w:bookmarkStart w:id="0" w:name="PaperTitle"/>
            <w:r>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1" w:name="AuthorName" w:colFirst="1" w:colLast="1"/>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1"/>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138086B8" w:rsidR="00B22F8A" w:rsidRPr="009B5410" w:rsidRDefault="000C2F67" w:rsidP="009B5410">
      <w:pPr>
        <w:pStyle w:val="Abstract"/>
      </w:pPr>
      <w:r w:rsidRPr="009B5410">
        <w:lastRenderedPageBreak/>
        <w:t>Abstract</w:t>
      </w:r>
      <w:r w:rsidR="00B22F8A" w:rsidRPr="009B5410">
        <w:t xml:space="preserve"> </w:t>
      </w:r>
      <w:r w:rsidR="006F78C1">
        <w:t>-</w:t>
      </w:r>
      <w:r w:rsidR="00C26018">
        <w:t xml:space="preserve"> </w:t>
      </w:r>
      <w:r w:rsidR="00DF27E1" w:rsidRPr="009B5410">
        <w:t xml:space="preserve">Provide a brief summary </w:t>
      </w:r>
      <w:r w:rsidR="007A587E">
        <w:t>of your extended abstract.</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00D2440D"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14:paraId="13EC9492" w14:textId="77777777" w:rsidR="00B22F8A" w:rsidRPr="00CD14A4" w:rsidRDefault="00B22F8A" w:rsidP="00B22F8A">
      <w:pPr>
        <w:pStyle w:val="Heading1"/>
        <w:rPr>
          <w:rStyle w:val="SubtleEmphasis"/>
        </w:rPr>
      </w:pPr>
      <w:bookmarkStart w:id="2" w:name="_Introduction"/>
      <w:bookmarkEnd w:id="2"/>
      <w:r w:rsidRPr="000C1077">
        <w:t>Introduction</w:t>
      </w:r>
    </w:p>
    <w:p w14:paraId="760C5644" w14:textId="39353146"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A112EE">
        <w:t>a f</w:t>
      </w:r>
      <w:r w:rsidR="00A112EE">
        <w:rPr>
          <w:b/>
          <w:color w:val="FF0000"/>
        </w:rPr>
        <w:t>inal paper</w:t>
      </w:r>
      <w:r w:rsidR="00103404">
        <w:t xml:space="preserve"> for </w:t>
      </w:r>
      <w:r w:rsidR="00281C8E">
        <w:t>The NEM Summit 2017</w:t>
      </w:r>
      <w:r>
        <w:t>.</w:t>
      </w:r>
      <w:r w:rsidR="00CF43F4">
        <w:t xml:space="preserve"> </w:t>
      </w:r>
    </w:p>
    <w:p w14:paraId="3D2D662A" w14:textId="160A5FB4" w:rsidR="00A74C42" w:rsidRPr="008D4AA4" w:rsidRDefault="00A112EE" w:rsidP="007B2021">
      <w:pPr>
        <w:pStyle w:val="BodyTextIndent"/>
        <w:rPr>
          <w:color w:val="FF0000"/>
        </w:rPr>
      </w:pPr>
      <w:r>
        <w:rPr>
          <w:color w:val="FF0000"/>
        </w:rPr>
        <w:t xml:space="preserve">Final papers </w:t>
      </w:r>
      <w:r w:rsidR="00987D0D" w:rsidRPr="008D4AA4">
        <w:rPr>
          <w:color w:val="FF0000"/>
        </w:rPr>
        <w:t xml:space="preserve">may include figures and tables, </w:t>
      </w:r>
      <w:r>
        <w:rPr>
          <w:color w:val="FF0000"/>
        </w:rPr>
        <w:t xml:space="preserve">and are expected to be four </w:t>
      </w:r>
      <w:r w:rsidR="00D179BA">
        <w:rPr>
          <w:color w:val="FF0000"/>
        </w:rPr>
        <w:t>(4</w:t>
      </w:r>
      <w:r w:rsidR="00103404">
        <w:rPr>
          <w:color w:val="FF0000"/>
        </w:rPr>
        <w:t>)</w:t>
      </w:r>
      <w:r w:rsidR="00A74C42" w:rsidRPr="008D4AA4">
        <w:rPr>
          <w:color w:val="FF0000"/>
        </w:rPr>
        <w:t xml:space="preserve"> </w:t>
      </w:r>
      <w:r>
        <w:rPr>
          <w:color w:val="FF0000"/>
        </w:rPr>
        <w:t xml:space="preserve">to six (6) </w:t>
      </w:r>
      <w:r w:rsidR="00A74C42" w:rsidRPr="008D4AA4">
        <w:rPr>
          <w:color w:val="FF0000"/>
        </w:rPr>
        <w:t>pages</w:t>
      </w:r>
      <w:r>
        <w:rPr>
          <w:color w:val="FF0000"/>
        </w:rPr>
        <w:t xml:space="preserve"> long</w:t>
      </w:r>
      <w:r w:rsidR="00103404">
        <w:rPr>
          <w:color w:val="FF0000"/>
        </w:rPr>
        <w:t xml:space="preserve">, </w:t>
      </w:r>
      <w:r>
        <w:rPr>
          <w:color w:val="FF0000"/>
        </w:rPr>
        <w:t xml:space="preserve">including </w:t>
      </w:r>
      <w:r w:rsidR="00103404">
        <w:rPr>
          <w:color w:val="FF0000"/>
        </w:rPr>
        <w:t>all figures, tables,</w:t>
      </w:r>
      <w:r w:rsidR="0002362F" w:rsidRPr="008D4AA4">
        <w:rPr>
          <w:color w:val="FF0000"/>
        </w:rPr>
        <w:t xml:space="preserve"> </w:t>
      </w:r>
      <w:r w:rsidR="006C0DA1" w:rsidRPr="008D4AA4">
        <w:rPr>
          <w:color w:val="FF0000"/>
        </w:rPr>
        <w:t xml:space="preserve">References, </w:t>
      </w:r>
      <w:r w:rsidR="0002362F" w:rsidRPr="008D4AA4">
        <w:rPr>
          <w:color w:val="FF0000"/>
        </w:rPr>
        <w:t xml:space="preserve">About the Authors, and </w:t>
      </w:r>
      <w:r w:rsidR="00103404">
        <w:rPr>
          <w:color w:val="FF0000"/>
        </w:rPr>
        <w:t>Acknowledgement pieces.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69870003" w14:textId="725F6E2E" w:rsidR="00B22F8A" w:rsidRDefault="00B22F8A" w:rsidP="00B22F8A">
      <w:pPr>
        <w:pStyle w:val="BodyTextIndent"/>
      </w:pPr>
      <w:r>
        <w:lastRenderedPageBreak/>
        <w:t xml:space="preserve">Because the Proceedings will be provided in a digital format, color may be used in the </w:t>
      </w:r>
      <w:r w:rsidR="00EB2179">
        <w:t>extended abstract</w:t>
      </w:r>
      <w:r>
        <w:t xml:space="preserve">, but </w:t>
      </w:r>
      <w:r w:rsidR="00B574E9">
        <w:t>try to use colors that contrast well in black and white.</w:t>
      </w:r>
    </w:p>
    <w:p w14:paraId="7B186880" w14:textId="5212CD33" w:rsidR="00B22F8A" w:rsidRDefault="00B22F8A" w:rsidP="00B22F8A">
      <w:pPr>
        <w:pStyle w:val="BodyTextIndent"/>
      </w:pPr>
      <w:r>
        <w:t xml:space="preserve">Do not number the pages; all </w:t>
      </w:r>
      <w:r w:rsidR="00EB2179">
        <w:t xml:space="preserve">extended abstracts </w:t>
      </w:r>
      <w:r>
        <w:t>will be merged for the purpose of creating the Proceedings, and page numbering will be applied at that time.</w:t>
      </w:r>
    </w:p>
    <w:p w14:paraId="726DE88A" w14:textId="5FB695E1" w:rsidR="00B22F8A" w:rsidRPr="00A112EE" w:rsidRDefault="00A112EE" w:rsidP="00B22F8A">
      <w:pPr>
        <w:pStyle w:val="BodyTextIndent"/>
        <w:rPr>
          <w:b/>
          <w:color w:val="FF0000"/>
        </w:rPr>
      </w:pPr>
      <w:r w:rsidRPr="00A112EE">
        <w:rPr>
          <w:b/>
          <w:color w:val="FF0000"/>
        </w:rPr>
        <w:t xml:space="preserve">Final papers should be four (4) to six (6) </w:t>
      </w:r>
      <w:r w:rsidR="00750309" w:rsidRPr="00A112EE">
        <w:rPr>
          <w:b/>
          <w:color w:val="FF0000"/>
        </w:rPr>
        <w:t>pages</w:t>
      </w:r>
      <w:r>
        <w:rPr>
          <w:b/>
          <w:color w:val="FF0000"/>
        </w:rPr>
        <w:t xml:space="preserve"> long</w:t>
      </w:r>
      <w:r w:rsidR="00320544" w:rsidRPr="00A112EE">
        <w:rPr>
          <w:b/>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33F31CAE" w14:textId="549A3574" w:rsidR="001760A0" w:rsidRDefault="00184C67" w:rsidP="00B22F8A">
      <w:pPr>
        <w:pStyle w:val="BodyTextIndent"/>
      </w:pPr>
      <w:r w:rsidRPr="00E04131">
        <w:rPr>
          <w:b/>
        </w:rPr>
        <w:t>Y</w:t>
      </w:r>
      <w:r w:rsidR="00925562" w:rsidRPr="00E04131">
        <w:rPr>
          <w:b/>
        </w:rPr>
        <w:t>our initial submission should not include any identifying information</w:t>
      </w:r>
      <w:r w:rsidR="00925562">
        <w:t xml:space="preserve">; this section should </w:t>
      </w:r>
      <w:r w:rsidR="00281C8E">
        <w:t>include identifying information</w:t>
      </w:r>
    </w:p>
    <w:p w14:paraId="6B000D13" w14:textId="44FBE5A5" w:rsidR="00B22F8A" w:rsidRPr="003051A0" w:rsidRDefault="00281C8E" w:rsidP="00B22F8A">
      <w:pPr>
        <w:pStyle w:val="BodyTextIndent"/>
      </w:pPr>
      <w:r>
        <w:t>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lastRenderedPageBreak/>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5B5C2DD6" w14:textId="77777777" w:rsidR="00E04131" w:rsidRDefault="00E04131" w:rsidP="00E04131">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 xml:space="preserve">Table 1. </w:t>
      </w:r>
      <w:proofErr w:type="gramStart"/>
      <w:r w:rsidRPr="00607F54">
        <w:rPr>
          <w:smallCaps/>
        </w:rPr>
        <w:t>Input data</w:t>
      </w:r>
      <w:r>
        <w:t>.”</w:t>
      </w:r>
      <w:proofErr w:type="gramEnd"/>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t xml:space="preserve"> Callouts should be 9-point Times, non-boldface.</w:t>
      </w:r>
    </w:p>
    <w:p w14:paraId="7A5751C4" w14:textId="77777777" w:rsidR="00E04131" w:rsidRDefault="00E04131" w:rsidP="00E04131">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02E8C30B" w14:textId="77777777" w:rsidR="00E04131" w:rsidRDefault="00E04131" w:rsidP="00E04131">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368F33C5" w14:textId="77777777" w:rsidR="00E04131" w:rsidRDefault="00E04131" w:rsidP="00E04131">
      <w:pPr>
        <w:pStyle w:val="BodyTextIndent"/>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14:paraId="2EC1DDF1" w14:textId="77777777" w:rsidR="00E04131" w:rsidRDefault="00E04131" w:rsidP="00E04131">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5E6C3B12" w14:textId="77777777" w:rsidR="00E04131" w:rsidRDefault="00E04131" w:rsidP="00E04131">
      <w:pPr>
        <w:pStyle w:val="BodyTextIndent"/>
      </w:pPr>
    </w:p>
    <w:p w14:paraId="7922F72E" w14:textId="77777777" w:rsidR="00E04131" w:rsidRDefault="00E04131" w:rsidP="00E04131">
      <w:pPr>
        <w:pStyle w:val="BodyTextIndent"/>
      </w:pPr>
    </w:p>
    <w:p w14:paraId="521E11D7" w14:textId="77777777" w:rsidR="00E04131" w:rsidRPr="00CD6A50" w:rsidRDefault="00E04131" w:rsidP="00E04131">
      <w:pPr>
        <w:pStyle w:val="BodyTextIndent"/>
      </w:pPr>
    </w:p>
    <w:p w14:paraId="4D719127" w14:textId="77777777" w:rsidR="00E04131" w:rsidRPr="00FF6664" w:rsidRDefault="00E04131" w:rsidP="00E04131">
      <w:pPr>
        <w:pStyle w:val="Caption"/>
      </w:pPr>
      <w:proofErr w:type="gramStart"/>
      <w:r w:rsidRPr="00FF6664">
        <w:t>Table 1.</w:t>
      </w:r>
      <w:proofErr w:type="gramEnd"/>
      <w:r w:rsidRPr="00FF6664">
        <w:t xml:space="preserve">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6B2848">
        <w:trPr>
          <w:cantSplit/>
          <w:trHeight w:val="240"/>
          <w:tblHeader/>
          <w:jc w:val="center"/>
        </w:trPr>
        <w:tc>
          <w:tcPr>
            <w:tcW w:w="720" w:type="dxa"/>
            <w:vMerge w:val="restart"/>
            <w:vAlign w:val="center"/>
          </w:tcPr>
          <w:p w14:paraId="18DA5F4F" w14:textId="77777777" w:rsidR="00E04131" w:rsidRPr="00B30AAA" w:rsidRDefault="00E04131" w:rsidP="006B2848">
            <w:pPr>
              <w:pStyle w:val="TableHead"/>
            </w:pPr>
            <w:r w:rsidRPr="00B30AAA">
              <w:t>Table Head</w:t>
            </w:r>
          </w:p>
        </w:tc>
        <w:tc>
          <w:tcPr>
            <w:tcW w:w="4140" w:type="dxa"/>
            <w:gridSpan w:val="3"/>
            <w:vAlign w:val="center"/>
          </w:tcPr>
          <w:p w14:paraId="0C8720E2" w14:textId="77777777" w:rsidR="00E04131" w:rsidRPr="00B30AAA" w:rsidRDefault="00E04131" w:rsidP="006B2848">
            <w:pPr>
              <w:pStyle w:val="TableHead"/>
            </w:pPr>
            <w:r w:rsidRPr="00B30AAA">
              <w:t>Table Column Head</w:t>
            </w:r>
          </w:p>
        </w:tc>
      </w:tr>
      <w:tr w:rsidR="00E04131" w14:paraId="46700A14" w14:textId="77777777" w:rsidTr="006B2848">
        <w:trPr>
          <w:cantSplit/>
          <w:trHeight w:val="240"/>
          <w:tblHeader/>
          <w:jc w:val="center"/>
        </w:trPr>
        <w:tc>
          <w:tcPr>
            <w:tcW w:w="720" w:type="dxa"/>
            <w:vMerge/>
          </w:tcPr>
          <w:p w14:paraId="6081E773" w14:textId="77777777" w:rsidR="00E04131" w:rsidRPr="00B30AAA" w:rsidRDefault="00E04131" w:rsidP="006B2848">
            <w:pPr>
              <w:pStyle w:val="TableHead"/>
              <w:rPr>
                <w:sz w:val="16"/>
                <w:szCs w:val="16"/>
              </w:rPr>
            </w:pPr>
          </w:p>
        </w:tc>
        <w:tc>
          <w:tcPr>
            <w:tcW w:w="2161" w:type="dxa"/>
            <w:vAlign w:val="center"/>
          </w:tcPr>
          <w:p w14:paraId="72990ACE" w14:textId="77777777" w:rsidR="00E04131" w:rsidRPr="00B30AAA" w:rsidRDefault="00E04131" w:rsidP="006B2848">
            <w:pPr>
              <w:pStyle w:val="TableHead"/>
            </w:pPr>
            <w:r w:rsidRPr="00B30AAA">
              <w:t>Table column subhead</w:t>
            </w:r>
          </w:p>
        </w:tc>
        <w:tc>
          <w:tcPr>
            <w:tcW w:w="990" w:type="dxa"/>
            <w:vAlign w:val="center"/>
          </w:tcPr>
          <w:p w14:paraId="74406D7B" w14:textId="77777777" w:rsidR="00E04131" w:rsidRPr="00B30AAA" w:rsidRDefault="00E04131" w:rsidP="006B2848">
            <w:pPr>
              <w:pStyle w:val="TableHead"/>
            </w:pPr>
            <w:r w:rsidRPr="00B30AAA">
              <w:t>Subhead</w:t>
            </w:r>
          </w:p>
        </w:tc>
        <w:tc>
          <w:tcPr>
            <w:tcW w:w="989" w:type="dxa"/>
            <w:vAlign w:val="center"/>
          </w:tcPr>
          <w:p w14:paraId="66B4F035" w14:textId="77777777" w:rsidR="00E04131" w:rsidRPr="00B30AAA" w:rsidRDefault="00E04131" w:rsidP="006B2848">
            <w:pPr>
              <w:pStyle w:val="TableHead"/>
            </w:pPr>
            <w:r w:rsidRPr="00B30AAA">
              <w:t>Subhead</w:t>
            </w:r>
          </w:p>
        </w:tc>
      </w:tr>
      <w:tr w:rsidR="00E04131" w14:paraId="21A14F84" w14:textId="77777777" w:rsidTr="006B2848">
        <w:trPr>
          <w:trHeight w:val="320"/>
          <w:jc w:val="center"/>
        </w:trPr>
        <w:tc>
          <w:tcPr>
            <w:tcW w:w="720" w:type="dxa"/>
            <w:vAlign w:val="center"/>
          </w:tcPr>
          <w:p w14:paraId="533F7F86" w14:textId="77777777" w:rsidR="00E04131" w:rsidRDefault="00E04131" w:rsidP="006B2848">
            <w:pPr>
              <w:pStyle w:val="Tabletext"/>
              <w:rPr>
                <w:sz w:val="8"/>
                <w:szCs w:val="8"/>
              </w:rPr>
            </w:pPr>
            <w:r>
              <w:t>Table copy</w:t>
            </w:r>
          </w:p>
        </w:tc>
        <w:tc>
          <w:tcPr>
            <w:tcW w:w="2161" w:type="dxa"/>
            <w:vAlign w:val="center"/>
          </w:tcPr>
          <w:p w14:paraId="460C24DA" w14:textId="77777777" w:rsidR="00E04131" w:rsidRDefault="00E04131" w:rsidP="006B2848">
            <w:pPr>
              <w:pStyle w:val="Tabletext"/>
            </w:pPr>
            <w:r>
              <w:t>More table copy</w:t>
            </w:r>
          </w:p>
        </w:tc>
        <w:tc>
          <w:tcPr>
            <w:tcW w:w="990" w:type="dxa"/>
            <w:vAlign w:val="center"/>
          </w:tcPr>
          <w:p w14:paraId="5AEE8B9F" w14:textId="77777777" w:rsidR="00E04131" w:rsidRDefault="00E04131" w:rsidP="006B2848">
            <w:pPr>
              <w:rPr>
                <w:sz w:val="16"/>
                <w:szCs w:val="16"/>
              </w:rPr>
            </w:pPr>
          </w:p>
        </w:tc>
        <w:tc>
          <w:tcPr>
            <w:tcW w:w="989" w:type="dxa"/>
            <w:vAlign w:val="center"/>
          </w:tcPr>
          <w:p w14:paraId="0C6F3718" w14:textId="77777777" w:rsidR="00E04131" w:rsidRDefault="00E04131" w:rsidP="006B2848">
            <w:pPr>
              <w:rPr>
                <w:sz w:val="16"/>
                <w:szCs w:val="16"/>
              </w:rPr>
            </w:pPr>
          </w:p>
        </w:tc>
      </w:tr>
    </w:tbl>
    <w:p w14:paraId="44742C7B" w14:textId="77777777" w:rsidR="00E04131" w:rsidRPr="00FA0073" w:rsidRDefault="00E04131" w:rsidP="00E04131">
      <w:pPr>
        <w:pStyle w:val="BodyTextIndent"/>
      </w:pPr>
    </w:p>
    <w:p w14:paraId="37DB46FF" w14:textId="77777777" w:rsidR="00E04131" w:rsidRDefault="00E04131" w:rsidP="00E04131">
      <w:pPr>
        <w:pStyle w:val="BodyTextIndent"/>
      </w:pPr>
      <w:r>
        <w:lastRenderedPageBreak/>
        <w:t>Figure axis labels are often a source of confusion. Try to use words rather than symbols. As an example, write the quantity “Time” or “Time, t” not just “t.” Put units in parentheses. Do not label axes only with units. In the example, write “Magnetization (A/m)” or “Magnetization (</w:t>
      </w:r>
      <w:proofErr w:type="gramStart"/>
      <w:r>
        <w:t>A</w:t>
      </w:r>
      <w:proofErr w:type="gramEnd"/>
      <w:r>
        <w:t xml:space="preserve"> </w:t>
      </w:r>
      <w:r>
        <w:sym w:font="Symbol" w:char="F0D7"/>
      </w:r>
      <w:r>
        <w:t xml:space="preserve"> m</w:t>
      </w:r>
      <w:r>
        <w:rPr>
          <w:vertAlign w:val="superscript"/>
        </w:rPr>
        <w:t>-1</w:t>
      </w:r>
      <w:r>
        <w:t>),” not just “A/m.” Do not label axes with a ratio of quantities and units. For example, write “Temperature (K),” not “Temperature/K.”</w:t>
      </w:r>
    </w:p>
    <w:p w14:paraId="723F7615" w14:textId="77777777" w:rsidR="00E04131" w:rsidRDefault="00E04131" w:rsidP="00E04131">
      <w:pPr>
        <w:pStyle w:val="BodyTextIndent"/>
      </w:pPr>
      <w:r>
        <w:t>Multipliers can be especially confusing. Write “Magnetization (kA/m)” or “Magnetization (10</w:t>
      </w:r>
      <w:r>
        <w:rPr>
          <w:vertAlign w:val="superscript"/>
        </w:rPr>
        <w:t>3</w:t>
      </w:r>
      <w:r>
        <w:t xml:space="preserve"> A/m).” Do not write “Magnetization (A/m) x 1000” because the reader would not know whether the top axis label in figure means 15 000 A/m or 0.015 A/m.</w:t>
      </w:r>
    </w:p>
    <w:p w14:paraId="07A1EE7B" w14:textId="77777777" w:rsidR="00E04131" w:rsidRDefault="00E04131" w:rsidP="00E04131">
      <w:pPr>
        <w:rPr>
          <w:rStyle w:val="BodyTextIndentChar"/>
        </w:rPr>
      </w:pPr>
      <w:commentRangeStart w:id="3"/>
      <w:r>
        <w:rPr>
          <w:noProof/>
          <w:lang w:val="en-GB" w:eastAsia="en-GB"/>
        </w:rPr>
        <w:drawing>
          <wp:inline distT="0" distB="0" distL="0" distR="0" wp14:anchorId="647C40C0" wp14:editId="0DCCFED6">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9"/>
                    <a:srcRect/>
                    <a:stretch>
                      <a:fillRect/>
                    </a:stretch>
                  </pic:blipFill>
                  <pic:spPr bwMode="auto">
                    <a:xfrm>
                      <a:off x="0" y="0"/>
                      <a:ext cx="1923415" cy="733425"/>
                    </a:xfrm>
                    <a:prstGeom prst="rect">
                      <a:avLst/>
                    </a:prstGeom>
                    <a:noFill/>
                    <a:ln w="9525">
                      <a:noFill/>
                      <a:miter lim="800000"/>
                      <a:headEnd/>
                      <a:tailEnd/>
                    </a:ln>
                  </pic:spPr>
                </pic:pic>
              </a:graphicData>
            </a:graphic>
          </wp:inline>
        </w:drawing>
      </w:r>
      <w:commentRangeEnd w:id="3"/>
      <w:r w:rsidR="001C7C6F">
        <w:rPr>
          <w:rStyle w:val="CommentReference"/>
        </w:rPr>
        <w:commentReference w:id="3"/>
      </w:r>
    </w:p>
    <w:p w14:paraId="6A46990E" w14:textId="77777777" w:rsidR="00E04131" w:rsidRPr="00DF7FA3" w:rsidRDefault="00E04131" w:rsidP="00E04131">
      <w:pPr>
        <w:pStyle w:val="Source"/>
        <w:rPr>
          <w:rStyle w:val="BodyTextIndentChar"/>
          <w:smallCaps/>
        </w:rPr>
      </w:pPr>
      <w:r>
        <w:t>S</w:t>
      </w:r>
      <w:r w:rsidRPr="00DF7FA3">
        <w:t xml:space="preserve">ource: Name and/or institution if image is not </w:t>
      </w:r>
      <w:proofErr w:type="gramStart"/>
      <w:r w:rsidRPr="00DF7FA3">
        <w:t>author’s</w:t>
      </w:r>
      <w:proofErr w:type="gramEnd"/>
      <w:r>
        <w:t>. (D</w:t>
      </w:r>
      <w:r w:rsidRPr="00DF7FA3">
        <w:t>elete if not used</w:t>
      </w:r>
      <w:r>
        <w:t>.</w:t>
      </w:r>
      <w:r w:rsidRPr="00DF7FA3">
        <w:t>)</w:t>
      </w:r>
    </w:p>
    <w:p w14:paraId="316AAD04" w14:textId="77777777" w:rsidR="00E04131" w:rsidRDefault="00E04131" w:rsidP="00E04131">
      <w:pPr>
        <w:pStyle w:val="Caption"/>
      </w:pPr>
      <w:proofErr w:type="gramStart"/>
      <w:r w:rsidRPr="00185E4A">
        <w:t xml:space="preserve">Figure </w:t>
      </w:r>
      <w:r w:rsidR="00F80F83">
        <w:fldChar w:fldCharType="begin"/>
      </w:r>
      <w:r w:rsidR="00F80F83">
        <w:instrText xml:space="preserve"> SEQ Figure \* ARABIC </w:instrText>
      </w:r>
      <w:r w:rsidR="00F80F83">
        <w:fldChar w:fldCharType="separate"/>
      </w:r>
      <w:r>
        <w:rPr>
          <w:noProof/>
        </w:rPr>
        <w:t>1</w:t>
      </w:r>
      <w:r w:rsidR="00F80F83">
        <w:rPr>
          <w:noProof/>
        </w:rPr>
        <w:fldChar w:fldCharType="end"/>
      </w:r>
      <w:r>
        <w:t>.</w:t>
      </w:r>
      <w:proofErr w:type="gramEnd"/>
      <w:r>
        <w:t xml:space="preserve">  </w:t>
      </w:r>
      <w:r w:rsidRPr="00185E4A">
        <w:t>caption style for describing figures.</w:t>
      </w:r>
      <w:r>
        <w:t xml:space="preserve"> Please read carefully section II to understand how to format caption work for both figures and tables.</w:t>
      </w:r>
    </w:p>
    <w:p w14:paraId="4F6AE3BB" w14:textId="0C591F9A" w:rsidR="00B22F8A" w:rsidRDefault="00B22F8A" w:rsidP="00B22F8A">
      <w:pPr>
        <w:pStyle w:val="Caption"/>
      </w:pPr>
    </w:p>
    <w:p w14:paraId="52AF6229" w14:textId="3B59C879" w:rsidR="00B22F8A" w:rsidRDefault="00B22F8A" w:rsidP="00B22F8A">
      <w:pPr>
        <w:pStyle w:val="BodyTextInden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an </w:t>
      </w:r>
      <w:proofErr w:type="spellStart"/>
      <w:r>
        <w:t>em</w:t>
      </w:r>
      <w:proofErr w:type="spellEnd"/>
      <w:r>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Spell units when they appear in text:</w:t>
      </w:r>
      <w:r w:rsidR="00BF79DF">
        <w:t xml:space="preserve"> </w:t>
      </w:r>
      <w:r>
        <w:t xml:space="preserve">“…a few </w:t>
      </w:r>
      <w:proofErr w:type="spellStart"/>
      <w:r>
        <w:t>henries</w:t>
      </w:r>
      <w:proofErr w:type="spellEnd"/>
      <w:r>
        <w:t xml:space="preserve">,” not “…a few H.” </w:t>
      </w:r>
    </w:p>
    <w:p w14:paraId="669F361A" w14:textId="77777777" w:rsidR="00E04131"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A93C8E">
        <w:rPr>
          <w:b/>
        </w:rPr>
        <w:t>extended abstract</w:t>
      </w:r>
      <w:r w:rsidRPr="00E52C68">
        <w:rPr>
          <w:b/>
        </w:rPr>
        <w:t>.</w:t>
      </w:r>
      <w:r>
        <w:t xml:space="preserve"> </w:t>
      </w:r>
    </w:p>
    <w:p w14:paraId="26A37910" w14:textId="04EB6ADA" w:rsidR="00B22F8A" w:rsidRDefault="00B22F8A" w:rsidP="00B22F8A">
      <w:pPr>
        <w:pStyle w:val="BodyTextIndent"/>
      </w:pPr>
      <w:r>
        <w:t xml:space="preserve">Do not add any kind of pagination anywhere in the </w:t>
      </w:r>
      <w:r w:rsidR="00A93C8E">
        <w:t>extended abstract</w:t>
      </w:r>
      <w:r>
        <w:t>.</w:t>
      </w:r>
    </w:p>
    <w:p w14:paraId="686811F5" w14:textId="77777777" w:rsidR="00B22F8A" w:rsidRDefault="00B22F8A" w:rsidP="00B22F8A">
      <w:pPr>
        <w:pStyle w:val="Heading1"/>
      </w:pPr>
      <w:r>
        <w:lastRenderedPageBreak/>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6E2FD11" w:rsidR="00B22F8A" w:rsidRDefault="00B22F8A" w:rsidP="00B22F8A">
      <w:pPr>
        <w:pStyle w:val="BodyTextIndent"/>
      </w:pPr>
      <w:r>
        <w:t xml:space="preserve">If you wish to identify funding sources or significant contributions by others, please include your acknowledgements at the end of your </w:t>
      </w:r>
      <w:r w:rsidR="00A93C8E">
        <w:t xml:space="preserve">extended abstract </w:t>
      </w:r>
      <w:r>
        <w:lastRenderedPageBreak/>
        <w:t>but before the References.</w:t>
      </w:r>
      <w:r w:rsidR="00C860B4">
        <w:t xml:space="preserve"> Only include this information on the final camera-ready copy.</w:t>
      </w:r>
    </w:p>
    <w:p w14:paraId="5FEB3C2B" w14:textId="77777777" w:rsidR="00B22F8A" w:rsidRDefault="00B22F8A" w:rsidP="00B22F8A">
      <w:pPr>
        <w:pStyle w:val="Heading1"/>
      </w:pPr>
      <w:r>
        <w:t>References</w:t>
      </w:r>
    </w:p>
    <w:p w14:paraId="5E7034C1" w14:textId="3D133936" w:rsidR="00B22F8A" w:rsidRDefault="00B22F8A" w:rsidP="00B22F8A">
      <w:pPr>
        <w:pStyle w:val="BodyTextIndent"/>
      </w:pPr>
      <w:r>
        <w:t xml:space="preserve">List and number all references in 9-point Times, single-spaced, at the end of your </w:t>
      </w:r>
      <w:r w:rsidR="00A93C8E">
        <w:t>extended abstract</w:t>
      </w:r>
      <w:r>
        <w:t xml:space="preserve">, with one blank line between each reference. This format is set as “References Text” in the Styles menu of this document. The names of authors in your references are formatted as the first initial of the authors’ followed by their last names. Use </w:t>
      </w:r>
      <w:r>
        <w:rPr>
          <w:i/>
          <w:iCs/>
        </w:rPr>
        <w:t xml:space="preserve">et al. </w:t>
      </w:r>
      <w:r>
        <w:t>when three or more names are given, both in the in-text citations and in the References section.</w:t>
      </w:r>
    </w:p>
    <w:p w14:paraId="11A4C8FA" w14:textId="2586A3C3"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A93C8E">
        <w:rPr>
          <w:b/>
        </w:rPr>
        <w:t>extended abstract</w:t>
      </w:r>
      <w:r w:rsidR="00A93C8E" w:rsidRPr="003B2FE8">
        <w:rPr>
          <w:b/>
        </w:rPr>
        <w:t xml:space="preserve">s </w:t>
      </w:r>
      <w:r w:rsidRPr="003B2FE8">
        <w:rPr>
          <w:b/>
        </w:rPr>
        <w:t>returned for correction.</w:t>
      </w:r>
    </w:p>
    <w:p w14:paraId="79BED1C5" w14:textId="45FC592F" w:rsidR="00B22F8A" w:rsidRPr="003B2FE8" w:rsidRDefault="00B22F8A" w:rsidP="00B22F8A">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w:t>
      </w:r>
      <w:proofErr w:type="gramStart"/>
      <w:r w:rsidRPr="003B2FE8">
        <w:t>does</w:t>
      </w:r>
      <w:proofErr w:type="gramEnd"/>
      <w:r w:rsidRPr="003B2FE8">
        <w:t xml:space="preserve">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77777777" w:rsidR="00B22F8A" w:rsidRPr="00F66C7E" w:rsidRDefault="00B22F8A" w:rsidP="00B22F8A">
      <w:pPr>
        <w:pStyle w:val="Heading3"/>
      </w:pPr>
      <w:proofErr w:type="gramStart"/>
      <w:r>
        <w:t xml:space="preserve">[1] </w:t>
      </w:r>
      <w:r w:rsidRPr="00F66C7E">
        <w:t>I. Thompson, “Women and feminism in technical communication,” </w:t>
      </w:r>
      <w:r w:rsidRPr="0046114D">
        <w:rPr>
          <w:i/>
        </w:rPr>
        <w:t>Journal of Business and Technical Communication</w:t>
      </w:r>
      <w:r w:rsidRPr="00F66C7E">
        <w:t>, vol. 13, no. 2, pp.154–178, 1999.</w:t>
      </w:r>
      <w:proofErr w:type="gramEnd"/>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t>[3] J. H. Watt and S. A. van den Berg, </w:t>
      </w:r>
      <w:r w:rsidRPr="0046114D">
        <w:rPr>
          <w:i/>
        </w:rPr>
        <w:t>Research Methods for Communication Science</w:t>
      </w:r>
      <w:r w:rsidRPr="00F66C7E">
        <w:t>. Boston, MA: Allyn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Writing in the Workplace: New Research Perspectives</w:t>
      </w:r>
      <w:r w:rsidRPr="00F66C7E">
        <w:t xml:space="preserve">, R. </w:t>
      </w:r>
      <w:proofErr w:type="spellStart"/>
      <w:r w:rsidRPr="00F66C7E">
        <w:t>Spilka</w:t>
      </w:r>
      <w:proofErr w:type="spellEnd"/>
      <w:r w:rsidRPr="00F66C7E">
        <w:t>, Ed. Carbondale, IL: Southern Illinois University Press, 1993, pp. 56–70.</w:t>
      </w:r>
    </w:p>
    <w:p w14:paraId="75CBC6F5" w14:textId="77777777" w:rsidR="00B22F8A" w:rsidRPr="00F66C7E" w:rsidRDefault="00B22F8A" w:rsidP="00B22F8A">
      <w:pPr>
        <w:pStyle w:val="Heading3"/>
      </w:pPr>
    </w:p>
    <w:p w14:paraId="259C8E0E" w14:textId="77777777" w:rsidR="00B22F8A" w:rsidRPr="00F66C7E" w:rsidRDefault="00B22F8A" w:rsidP="00B22F8A">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sidRPr="0046114D">
        <w:rPr>
          <w:i/>
        </w:rPr>
        <w:t>Proceedings of the IEEE International Professional Communication Conference</w:t>
      </w:r>
      <w:r w:rsidRPr="00F66C7E">
        <w:t>, 2005, pp. 703–717.</w:t>
      </w:r>
    </w:p>
    <w:p w14:paraId="02027C0B" w14:textId="77777777" w:rsidR="00B22F8A" w:rsidRPr="00F66C7E" w:rsidRDefault="00B22F8A" w:rsidP="00B22F8A">
      <w:pPr>
        <w:pStyle w:val="Heading3"/>
      </w:pPr>
    </w:p>
    <w:p w14:paraId="345D5404" w14:textId="77777777" w:rsidR="00B22F8A" w:rsidRPr="00542A4F" w:rsidRDefault="00B22F8A" w:rsidP="00B22F8A">
      <w:pPr>
        <w:pStyle w:val="Heading3"/>
        <w:rPr>
          <w:lang w:val="fr-FR"/>
        </w:rPr>
      </w:pPr>
      <w:r w:rsidRPr="00F66C7E">
        <w:t xml:space="preserve">[6] Structural Engineering Society–International. </w:t>
      </w:r>
      <w:proofErr w:type="gramStart"/>
      <w:r w:rsidRPr="00F66C7E">
        <w:t>[Online].</w:t>
      </w:r>
      <w:proofErr w:type="gramEnd"/>
      <w:r w:rsidRPr="00F66C7E">
        <w:t xml:space="preserve"> </w:t>
      </w:r>
      <w:proofErr w:type="spellStart"/>
      <w:r w:rsidRPr="00542A4F">
        <w:rPr>
          <w:lang w:val="fr-FR"/>
        </w:rPr>
        <w:t>Available</w:t>
      </w:r>
      <w:proofErr w:type="spellEnd"/>
      <w:r w:rsidRPr="00542A4F">
        <w:rPr>
          <w:lang w:val="fr-FR"/>
        </w:rPr>
        <w:t>: http://www.seaint.org.</w:t>
      </w:r>
    </w:p>
    <w:p w14:paraId="7B6CE2C3" w14:textId="77777777" w:rsidR="00B22F8A" w:rsidRPr="00542A4F" w:rsidRDefault="00B22F8A" w:rsidP="00B22F8A">
      <w:pPr>
        <w:pStyle w:val="Heading3"/>
        <w:rPr>
          <w:lang w:val="fr-FR"/>
        </w:rPr>
      </w:pPr>
    </w:p>
    <w:p w14:paraId="24FF3818" w14:textId="57703DFA" w:rsidR="00B22F8A" w:rsidRDefault="00B22F8A" w:rsidP="00BC65B2">
      <w:pPr>
        <w:pStyle w:val="Heading3"/>
      </w:pPr>
      <w:r>
        <w:lastRenderedPageBreak/>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sidRPr="00817355">
        <w:rPr>
          <w:i/>
        </w:rPr>
        <w:t>Proceedings of the ACM-SIGCHI Conference on Human Factors in Computing Systems (CHI’06)</w:t>
      </w:r>
      <w:r w:rsidRPr="00817355">
        <w:t>. 2006, pp. 1243-1252.</w:t>
      </w:r>
    </w:p>
    <w:p w14:paraId="47798C9D" w14:textId="77777777" w:rsidR="000D6AF4" w:rsidRDefault="000D6AF4" w:rsidP="000D6AF4">
      <w:pPr>
        <w:pStyle w:val="Heading1"/>
      </w:pPr>
      <w:bookmarkStart w:id="4" w:name="_About_the_Authors"/>
      <w:bookmarkEnd w:id="4"/>
      <w:commentRangeStart w:id="5"/>
      <w:r>
        <w:t>About the Authors</w:t>
      </w:r>
    </w:p>
    <w:p w14:paraId="1D144305" w14:textId="42E3DDF4"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w:t>
      </w:r>
      <w:bookmarkStart w:id="6" w:name="_GoBack"/>
      <w:bookmarkEnd w:id="6"/>
      <w:r>
        <w:t xml:space="preserve"> the information to 75 words or less.</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en-GB" w:eastAsia="en-GB"/>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5"/>
    <w:p w14:paraId="660FF8EC" w14:textId="7CF63D6E" w:rsidR="000D6AF4" w:rsidRDefault="00A2564A" w:rsidP="00913A0A">
      <w:pPr>
        <w:pStyle w:val="Heading1"/>
        <w:spacing w:before="0"/>
      </w:pPr>
      <w:r>
        <w:rPr>
          <w:rStyle w:val="CommentReference"/>
          <w:rFonts w:eastAsia="Times New Roman"/>
          <w:smallCaps w:val="0"/>
          <w:noProof w:val="0"/>
          <w:lang w:eastAsia="en-US"/>
        </w:rPr>
        <w:commentReference w:id="5"/>
      </w:r>
      <w:r w:rsidR="000D6AF4">
        <w:br w:type="column"/>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29A11A2D" w14:textId="76F1FE43" w:rsidR="001C7C6F" w:rsidRDefault="001C7C6F">
      <w:pPr>
        <w:pStyle w:val="CommentText"/>
      </w:pPr>
      <w:r>
        <w:rPr>
          <w:rStyle w:val="CommentReference"/>
        </w:rPr>
        <w:annotationRef/>
      </w:r>
      <w:r w:rsidR="00B51754">
        <w:t>A</w:t>
      </w:r>
      <w:r>
        <w:t xml:space="preserve">ll figures except author photo(s) should be inserted into an otherwise blank paragraph using the Insert —&gt; Photo —&gt; Picture from File command. </w:t>
      </w:r>
    </w:p>
    <w:p w14:paraId="384D8454" w14:textId="2DB9C132" w:rsidR="00A112EE" w:rsidRDefault="00A112EE">
      <w:pPr>
        <w:pStyle w:val="CommentText"/>
      </w:pPr>
      <w:r w:rsidRPr="00A73A94">
        <w:t xml:space="preserve">Delete this comment before submitting your final </w:t>
      </w:r>
      <w:r>
        <w:t>paper</w:t>
      </w:r>
      <w:r w:rsidRPr="00A73A94">
        <w:t>.</w:t>
      </w:r>
    </w:p>
  </w:comment>
  <w:comment w:id="5" w:author="Author" w:initials="A">
    <w:p w14:paraId="566ED3C8" w14:textId="496B3BDD" w:rsidR="00E04131" w:rsidRDefault="0002362F">
      <w:pPr>
        <w:pStyle w:val="CommentText"/>
      </w:pPr>
      <w:r>
        <w:rPr>
          <w:rStyle w:val="CommentReference"/>
        </w:rPr>
        <w:annotationRef/>
      </w:r>
      <w:r w:rsidR="00A112EE">
        <w:t>You should i</w:t>
      </w:r>
      <w:r w:rsidR="00E04131">
        <w:t xml:space="preserve">nclude this section </w:t>
      </w:r>
      <w:r w:rsidR="00A112EE">
        <w:t>in your final paper</w:t>
      </w:r>
      <w:r w:rsidR="00E04131">
        <w:t xml:space="preserve">. </w:t>
      </w:r>
    </w:p>
    <w:p w14:paraId="79A3331F" w14:textId="7DE6CA7F" w:rsidR="0002362F" w:rsidRPr="00A73A94" w:rsidRDefault="0002362F">
      <w:pPr>
        <w:pStyle w:val="CommentText"/>
      </w:pPr>
      <w:r w:rsidRPr="00A73A94">
        <w:t xml:space="preserve">Delete this comment before submitting your final camera-ready </w:t>
      </w:r>
      <w:r w:rsidR="00A112EE">
        <w:t>paper</w:t>
      </w:r>
      <w:r w:rsidRPr="00A73A94">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9845F" w15:done="0"/>
  <w15:commentEx w15:paraId="29A11A2D" w15:done="0"/>
  <w15:commentEx w15:paraId="79A333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6754D" w14:textId="77777777" w:rsidR="00F80F83" w:rsidRDefault="00F80F83">
      <w:r>
        <w:separator/>
      </w:r>
    </w:p>
  </w:endnote>
  <w:endnote w:type="continuationSeparator" w:id="0">
    <w:p w14:paraId="0EF47204" w14:textId="77777777" w:rsidR="00F80F83" w:rsidRDefault="00F8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2D43A" w14:textId="77777777" w:rsidR="00F80F83" w:rsidRDefault="00F80F83">
      <w:r>
        <w:separator/>
      </w:r>
    </w:p>
  </w:footnote>
  <w:footnote w:type="continuationSeparator" w:id="0">
    <w:p w14:paraId="355FB7E1" w14:textId="77777777" w:rsidR="00F80F83" w:rsidRDefault="00F80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05EC8"/>
    <w:rsid w:val="00021AC3"/>
    <w:rsid w:val="00022D85"/>
    <w:rsid w:val="0002362F"/>
    <w:rsid w:val="000572EF"/>
    <w:rsid w:val="00086641"/>
    <w:rsid w:val="00096549"/>
    <w:rsid w:val="000A02A4"/>
    <w:rsid w:val="000A6240"/>
    <w:rsid w:val="000B06B9"/>
    <w:rsid w:val="000B1151"/>
    <w:rsid w:val="000B31BA"/>
    <w:rsid w:val="000C2F67"/>
    <w:rsid w:val="000C3ACB"/>
    <w:rsid w:val="000C7692"/>
    <w:rsid w:val="000C769A"/>
    <w:rsid w:val="000D6AF4"/>
    <w:rsid w:val="00103404"/>
    <w:rsid w:val="0012293F"/>
    <w:rsid w:val="0014375F"/>
    <w:rsid w:val="00156818"/>
    <w:rsid w:val="001621A7"/>
    <w:rsid w:val="00172317"/>
    <w:rsid w:val="001760A0"/>
    <w:rsid w:val="001772D8"/>
    <w:rsid w:val="00184AC3"/>
    <w:rsid w:val="00184C67"/>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1C8E"/>
    <w:rsid w:val="00282755"/>
    <w:rsid w:val="0028707A"/>
    <w:rsid w:val="00292FC6"/>
    <w:rsid w:val="002A1A86"/>
    <w:rsid w:val="002A2297"/>
    <w:rsid w:val="002A2EF6"/>
    <w:rsid w:val="002B376B"/>
    <w:rsid w:val="002B7090"/>
    <w:rsid w:val="002B781E"/>
    <w:rsid w:val="002C6357"/>
    <w:rsid w:val="002C79A1"/>
    <w:rsid w:val="002D77CE"/>
    <w:rsid w:val="002F235F"/>
    <w:rsid w:val="00304CA9"/>
    <w:rsid w:val="003051A0"/>
    <w:rsid w:val="00305D75"/>
    <w:rsid w:val="003062BB"/>
    <w:rsid w:val="00320544"/>
    <w:rsid w:val="00350ED7"/>
    <w:rsid w:val="0035208E"/>
    <w:rsid w:val="003744EB"/>
    <w:rsid w:val="00386C7A"/>
    <w:rsid w:val="003C3B1D"/>
    <w:rsid w:val="003E3DDC"/>
    <w:rsid w:val="003E472D"/>
    <w:rsid w:val="003F179B"/>
    <w:rsid w:val="003F3E11"/>
    <w:rsid w:val="00430505"/>
    <w:rsid w:val="00436E12"/>
    <w:rsid w:val="0044250B"/>
    <w:rsid w:val="0044272E"/>
    <w:rsid w:val="00450C06"/>
    <w:rsid w:val="00454C48"/>
    <w:rsid w:val="00456000"/>
    <w:rsid w:val="004630D9"/>
    <w:rsid w:val="00473897"/>
    <w:rsid w:val="004877D6"/>
    <w:rsid w:val="00496602"/>
    <w:rsid w:val="004A504A"/>
    <w:rsid w:val="004B0384"/>
    <w:rsid w:val="004E4100"/>
    <w:rsid w:val="004E7706"/>
    <w:rsid w:val="004F31A5"/>
    <w:rsid w:val="00500102"/>
    <w:rsid w:val="005101E4"/>
    <w:rsid w:val="00511F7B"/>
    <w:rsid w:val="00542A4F"/>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51979"/>
    <w:rsid w:val="00655B1C"/>
    <w:rsid w:val="006633FE"/>
    <w:rsid w:val="00664849"/>
    <w:rsid w:val="00675D9E"/>
    <w:rsid w:val="006811F4"/>
    <w:rsid w:val="00692B5D"/>
    <w:rsid w:val="006C0DA1"/>
    <w:rsid w:val="006C7CAC"/>
    <w:rsid w:val="006E6DFA"/>
    <w:rsid w:val="006F78C1"/>
    <w:rsid w:val="00702093"/>
    <w:rsid w:val="0071228F"/>
    <w:rsid w:val="00713E87"/>
    <w:rsid w:val="00725706"/>
    <w:rsid w:val="007263BE"/>
    <w:rsid w:val="0073151B"/>
    <w:rsid w:val="00744783"/>
    <w:rsid w:val="00750309"/>
    <w:rsid w:val="007619D0"/>
    <w:rsid w:val="007739C5"/>
    <w:rsid w:val="00773B2C"/>
    <w:rsid w:val="007972A1"/>
    <w:rsid w:val="007A587E"/>
    <w:rsid w:val="007B2021"/>
    <w:rsid w:val="007B5F3C"/>
    <w:rsid w:val="007B7B8F"/>
    <w:rsid w:val="007C1C2F"/>
    <w:rsid w:val="007F4625"/>
    <w:rsid w:val="007F4D6F"/>
    <w:rsid w:val="00805CB6"/>
    <w:rsid w:val="00806454"/>
    <w:rsid w:val="00807CDF"/>
    <w:rsid w:val="008208A9"/>
    <w:rsid w:val="00827FF2"/>
    <w:rsid w:val="00833A15"/>
    <w:rsid w:val="0084253F"/>
    <w:rsid w:val="008472BB"/>
    <w:rsid w:val="00875C80"/>
    <w:rsid w:val="00884B3A"/>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13A0A"/>
    <w:rsid w:val="00925562"/>
    <w:rsid w:val="009753F3"/>
    <w:rsid w:val="00987D0D"/>
    <w:rsid w:val="009A0F7A"/>
    <w:rsid w:val="009B5410"/>
    <w:rsid w:val="009F0825"/>
    <w:rsid w:val="009F48A2"/>
    <w:rsid w:val="00A112EE"/>
    <w:rsid w:val="00A236FE"/>
    <w:rsid w:val="00A2564A"/>
    <w:rsid w:val="00A26725"/>
    <w:rsid w:val="00A26EA5"/>
    <w:rsid w:val="00A4324D"/>
    <w:rsid w:val="00A4510F"/>
    <w:rsid w:val="00A47E67"/>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1754"/>
    <w:rsid w:val="00B572B9"/>
    <w:rsid w:val="00B574E9"/>
    <w:rsid w:val="00B631D4"/>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6018"/>
    <w:rsid w:val="00C31544"/>
    <w:rsid w:val="00C31BBE"/>
    <w:rsid w:val="00C32B5F"/>
    <w:rsid w:val="00C32FA2"/>
    <w:rsid w:val="00C3683F"/>
    <w:rsid w:val="00C37963"/>
    <w:rsid w:val="00C4501D"/>
    <w:rsid w:val="00C60621"/>
    <w:rsid w:val="00C635E0"/>
    <w:rsid w:val="00C8450E"/>
    <w:rsid w:val="00C860B4"/>
    <w:rsid w:val="00C92500"/>
    <w:rsid w:val="00CA1959"/>
    <w:rsid w:val="00CB4199"/>
    <w:rsid w:val="00CE1629"/>
    <w:rsid w:val="00CE268F"/>
    <w:rsid w:val="00CF43F4"/>
    <w:rsid w:val="00D02977"/>
    <w:rsid w:val="00D040B5"/>
    <w:rsid w:val="00D05E21"/>
    <w:rsid w:val="00D10BB5"/>
    <w:rsid w:val="00D123C6"/>
    <w:rsid w:val="00D179BA"/>
    <w:rsid w:val="00D22675"/>
    <w:rsid w:val="00D4172F"/>
    <w:rsid w:val="00D501DD"/>
    <w:rsid w:val="00D53C83"/>
    <w:rsid w:val="00D662C3"/>
    <w:rsid w:val="00D6729C"/>
    <w:rsid w:val="00D84241"/>
    <w:rsid w:val="00DC4F14"/>
    <w:rsid w:val="00DF27E1"/>
    <w:rsid w:val="00E0413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51CF1"/>
    <w:rsid w:val="00F80F83"/>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3C3A-9E49-4F56-AA58-2D05F414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2017-09-15T07:47:00Z</dcterms:created>
  <dcterms:modified xsi:type="dcterms:W3CDTF">2017-09-15T08:00:00Z</dcterms:modified>
</cp:coreProperties>
</file>